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5cb1" w14:textId="4315cb1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некоторых вопросах лицензирования адвокатской и нотариальной видов деятельности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и.о. Министра юстиции Республики Казахстан от 20 января 2015 года № 20. Зарегистрирован в Министерстве юстиции Республики Казахстан 17 февраля 2015 года № 10270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целях реализации подпункта 1-1) </w:t>
      </w:r>
      <w:r>
        <w:rPr>
          <w:rFonts w:ascii="Consolas"/>
          <w:b w:val="false"/>
          <w:i w:val="false"/>
          <w:color w:val="000000"/>
          <w:sz w:val="20"/>
        </w:rPr>
        <w:t>пункта 1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12 Закона Республики Казахстан от 16 мая 2014 года «О разрешениях и уведомлениях»,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1. Утвердить прилагаемые: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квалификационные требования и перечень документов, подтверждающих соответствие им, для осуществления адвокатской деятельности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форму сведений для осуществления адвокатской деятельности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квалификационные требования и перечень документов, подтверждающих соответствие им, для осуществления нотариальной деятельности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форму сведений для осуществления нотариальной деятельности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Контроль за исполнением настоящего приказа возложить на заместителя Министра юстиции Республики Казахстан Әбдірайым Б.Ж.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Департаменту регистрационной службы и организации юридических услуг в установленном законодательством порядке обеспечить государственную регистрацию настоящего приказа и его официальное опубликование.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4. Настоящий приказ вводится в действие по истечении двадцати одного календарного дня после дня его первого официального опубликования. 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Исполняющая обязанности Министра           З. Баймолдина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«СОГЛАСОВАНО»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Исполняющий обязанности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Министра по инвестициям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развитию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 А. Рау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22 января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«СОГЛАСОВАНО»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национальной экономики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 Е. Досаев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27 января 2015 года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приказу Министра юстиции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20 января 2015 года № 20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 Квалификационные требования и перечень документов,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 подтверждающих соответствие им для осуществления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 адвокатской деятельности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4608"/>
        <w:gridCol w:w="4608"/>
        <w:gridCol w:w="3797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Квалификационные требования для осуществления адвокатской деятельности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 для осуществления адвокатской деятельности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лиц, прошедших стажировку и аттестацию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Гражданин Республики Казахстан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Копия документа, удостоверяющего личность гражданина Республики Казахстан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 при наличии возможности получения информации, содержащейся в них, из Государственной базы данных физических лиц (далее - ГБД ФЛ)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высшего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сведений, содержащая информацию о дипломе;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 документе, подтверждающем прохождение процедуры нострификации или признания в соответствии с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Республики Казахстан «Об образовании» для дипломов, выданных зарубежными образовательными учреждениями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4610"/>
        <w:gridCol w:w="4581"/>
        <w:gridCol w:w="3806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Прохождение стажировки от шести месяцев до одного года у адвоката, имеющего стаж адвокатской деятельности не менее пяти лет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информацию о прохождении стажировки у адвоката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Прохождение аттестации в Комиссии по аттестации лиц, претендующих на занятие адвокатской деятельностью (далее - Комиссия)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информацию о прохождении аттестации в Аттестационной комиссии юстиции на занятие адвокатской деятельностью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Отсутствие сведений о состоянии на учете в наркологическом и психиатрическом диспансерах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Справки из наркологического и психиатрического диспансеров, выданные не ранее чем за месяц до их представления в Министерство юстиции Республики Казахстан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Представляется электронная копия документа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Отсутствие судимости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 в случае наличия базы данных КПСиСУ ГП РК, интегрированной с Государственной базой данных «Е-лицензирование» (далее ГБД ЕЛ)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лиц, сдавших квалификационный экзамен в Квалификационной комиссии при Высшем Судебном Совете Республики Казахстан, успешно прошедших стажировку в суде и получивших положительный отзыв пленарного заседания областного или приравненного к нему суда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4503"/>
        <w:gridCol w:w="4662"/>
        <w:gridCol w:w="3837"/>
      </w:tblGrid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Гражданин Республики Казахстан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Копия документа, удостоверяющего личность гражданина Республики Казахстан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 при наличии возможности получения информации, содержащейся в них, из ГБД ФЛ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высшего юридического образования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дипломе; о документе, подтверждающем прохождение процедуры нострификации или признания в соответствии с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Республики Казахстан «Об образовании» для дипломов, выданных зарубежными образовательными учреждениями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Сдача квалификационного экзамена на должность судьи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сведений, содержащая информацию о сдаче квалификационного экзамена на должность судьи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Прохождение стажировки в суде с положительным отзывом пленарного заседания областного или приравненного к нему суда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сведений, содержащая информацию о прохождении стажировки в суде с положительным отзывом пленарного заседания областного или приравненного к нему суда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Прохождение стажировки от шести месяцев до одного года у адвоката, имеющего стаж адвокатской деятельности не менее пяти лет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сведений, содержащая информацию о прохождении стажировки у адвоката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Отсутствие сведений о состоянии на учете в наркологическом и психиатрическом диспансерах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Справки из наркологического и психиатрического диспансеров, выданные не ранее чем за месяц до их представления в Министерство юстиции Республики Казахстан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Представляется электронная копия документа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Отсутствие судимости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 в случае наличия базы данных КПСиСУ ГП РК, интегрированной с ГБД 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Для лиц, прекративших полномочия судьи по основаниям, предусмотренным подпунктами 1), 2), 3), 9) и 12) пункта 1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статьи 34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Конституционного Закона Республики Казахстан «О судебной системе и статусе судей Республики Казахстан»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Гражданин Республики Казахстан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Копия документа, удостоверяющего личность гражданина Республики Казахстан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 при наличии возможности получения информации, содержащейся в них, из ГБД ФЛ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высшего юридического образования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дипломе; о документе, подтверждающем прохождение процедуры нострификации или признания в соответствии с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Республики Казахстан «Об образовании» для дипломов, выданных зарубежными образовательными учреждениями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4601"/>
        <w:gridCol w:w="4571"/>
        <w:gridCol w:w="3798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Назначение на должность судьи и об освобождении от должности судьи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сведений, содержащая информацию о назначении и об освобождении от должности судьи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Отсутствие сведений о состоянии на учете в наркологическом и психиатрическом диспансерах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Справки из наркологического и психиатрического диспансеров, выданные не ранее чем за месяц до их представления в Министерство юстиции Республики Казахстан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Представляется электронная копия документа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Отсутствие судимости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 в случае наличия базы данных КПСиСУ ГП РК, интегрированной с ГБД 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лиц, уволенных из органов прокуратуры и следствия, при наличии стажа работы в должности прокурора или следователя не менее десяти лет, за исключением уволенных по отрицательным мотивам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Гражданин Республики Казахстан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Копия документа, удостоверяющего личность гражданина Республики Казахстан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 при наличии возможности получения информации, содержащейся в них, из ГБД ФЛ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4581"/>
        <w:gridCol w:w="4551"/>
        <w:gridCol w:w="3812"/>
      </w:tblGrid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высшего юридического образования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дипломе; о документе, подтверждающем прохождение процедуры нострификации или признания в соответствии с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Республики Казахстан «Об образовании» для дипломов, выданных зарубежными образовательными учреждениями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стажа работы в должности прокурора или следователя не менее десяти лет, за исключением уволенных по отрицательным мотивам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Копия трудовой книжки или иного документа, подтверждающего стаж работы в должности прокурора или следователя и содержащего причину освобождения от занимаемой должности (нотариально засвидетельствованная в случае непредставления оригинала для сверки)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Представляется электронная копия документа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Прохождение стажировки от шести месяцев до одного года у адвоката, имеющего стаж адвокатской деятельности не менее пяти лет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сведений, содержащая информацию о прохождении стажировки у адвоката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Отсутствие сведений о состоянии на учете в наркологическом и психиатрическом диспансерах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Справки из наркологического и психиатрического диспансеров, выданные не ранее чем за месяц до их представления в Министерство юстиции Республики Казахстан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Представляется электронная копия документа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4569"/>
        <w:gridCol w:w="4629"/>
        <w:gridCol w:w="3850"/>
      </w:tblGrid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Отсутствие судимости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 в случае наличия базы данных КПСиСУ ГП РК, интегрированной с ГБД ЕЛ</w:t>
            </w:r>
          </w:p>
        </w:tc>
      </w:tr>
    </w:tbl>
    <w:bookmarkStart w:name="z8" w:id="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приказу Министра юстиции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20 января 2015 года № 20</w:t>
      </w:r>
    </w:p>
    <w:bookmarkEnd w:id="3"/>
    <w:bookmarkStart w:name="z9" w:id="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 Форма сведений для осуществления адвокатской деятельности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фамилия, имя, отчество при его наличии) физического лица, индивидуальный идентификационный номер)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заполняется для всех лиц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1. Сведения о дипломе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наименование высшего учебного заведения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наименование специальности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шифр специальности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номер диплома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дата выдачи диплома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6. дата выдачи удостоверения о признании/нострификации диплома 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7. номер удостоверения о признании/нострификации диплома 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(пункты 6, 7 заполняются для дипломов, выданных зарубежными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образовательными учреждениями)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2. Заключение о прохождении стажировки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дата утверждения заключения о прохождении стажировки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область 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руководитель стажировки 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дата начала стажировки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дата окончания стажировки 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для лиц, прошедших стажировку и аттестацию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3. Решение комиссии об аттестации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город 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дата проведения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статус рассмотрения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для лиц, сдавших квалификационные экзамены в Квалификационной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комиссии при Высшем Судебном Совете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4. Сдача квалификационного экзамена на должность судьи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дата проведения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статус рассмотрения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Прохождение стажировки в суде с положительным отзывом пленарного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заседания областного или приравненного к нему суда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дата пленарного заседания областного или приравненного к нему суда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область 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дата начала стажировки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дата окончания стажировки 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для лиц, прекративших полномочия судьи по основаниям, предусмотренным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подпунктами 1), 2), 3), 9) и 12) пункта 1 </w:t>
      </w:r>
      <w:r>
        <w:rPr>
          <w:rFonts w:ascii="Consolas"/>
          <w:b w:val="false"/>
          <w:i w:val="false"/>
          <w:color w:val="000000"/>
          <w:sz w:val="20"/>
        </w:rPr>
        <w:t>статьи 34</w:t>
      </w:r>
      <w:r>
        <w:rPr>
          <w:rFonts w:ascii="Consolas"/>
          <w:b w:val="false"/>
          <w:i w:val="false"/>
          <w:color w:val="000000"/>
          <w:sz w:val="20"/>
        </w:rPr>
        <w:t xml:space="preserve"> Конституционного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Закона Республики Казахстан от 25 декабря 2000 года «О судебной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системе и статусе судей Республики Казахстан»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6. Сведения об Указе Президента Республики Казахстан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номер Указа 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дата принятия Указа о назначении на должность судьи 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номер Указа 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дата принятия Указа об освобождении с должности судьи 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основание освобождения ___________________________________________</w:t>
      </w:r>
    </w:p>
    <w:bookmarkStart w:name="z10" w:id="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приказу Министра юстиции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20 января 2015 года № 20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 Квалификационные требования и перечень документов,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 подтверждающих соответствие им для осуществления нотариальной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     деятельности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3943"/>
        <w:gridCol w:w="5501"/>
        <w:gridCol w:w="3509"/>
      </w:tblGrid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Квалификационные  требования для осуществления нотариальной деятельности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 для осуществления нотариальной деятельности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лиц, прошедших стажировку и аттестацию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Гражданин Республики Казахстан, достигший 25 лет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Копия документа, удостоверяющего личность гражданина Республики Казахстан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 при наличии возможности получения информации, содержащейся в них, из Государственной базы данных физических лиц (далее - ГБД ФЛ)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высшего юридического образования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дипломе; о документе, подтверждающем прохождение процедуры нострификации или признания в соответствии с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Республики Казахстан «Об образовании» для дипломов, выданных зарубежными образовательными учреждениями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3934"/>
        <w:gridCol w:w="5507"/>
        <w:gridCol w:w="3604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Прохождение стажировки у  нотариуса, сроком не менее одного года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сведений, содержащая  информацию о прохождении стажировки у нотариуса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Прохождение аттестации в  Аттестационной комиссии юстиции на право занятия нотариальной деятельностью (далее - Комиссия)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сведений, содержащая  информацию о прохождении  аттестации в Аттестационной  комиссии юстиции на право занятия нотариальной деятельностью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стажа работы по юридической специальности не менее двух лет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Копия документа подтверждающего стаж работы по юридической специальности не менее двух лет (нотариально засвидетельствованная в случае непредставления оригинала для сверки)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Представляется электронная копия документа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Отсутствие сведений о состоянии на учете в наркологическом и психиатрическом диспансерах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Справки из наркологического и психиатрического диспансеров, выданные не ранее чем за месяц до их представления в Министерство юстиции Республики Казахстан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Представляется электронная копия документа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Отсутствие судимости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 в случае наличия базы данных КПСиСУ ГП РК, интегрированной с ГБД «Е-лицензирование» (далее - ГБД ЕЛ)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лиц, сдавших квалификационные экзамены в Квалификационной коллегии юстиции Республики Казахстан или в Квалификационной комиссии при Высшем Судебном Совете Республики Казахстан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Гражданин Республики Казахстан, достигший 25 лет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Копия документа, удостоверяющего личность гражданина Республики Казахстан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 при  наличии возможности получения информации, содержащейся них, из ГБД ФЛ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высшего юридического образования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дипломе; о документе, подтверждающем прохождение процедуры нострификации или признания в соответствии с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Республики Казахстан «Об образовании» для дипломов, выданных зарубежными образовательными учреждениями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3961"/>
        <w:gridCol w:w="5526"/>
        <w:gridCol w:w="3524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Сдача квалификационного экзамена на должность судьи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сведений, содержащая  информацию о сдаче квалификационного экзамена на должность судьи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Прохождение стажировки у нотариуса, сроком не менее одного года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сведений, содержащая информацию о прохождении стажировки у нотариуса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стажа работы по юридической специальности не менее двух лет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Копия документа подтверждающего стаж работы по юридической специальности не менее двух лет (нотариально засвидетельствованная в случае непредставления оригинала для сверки)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Представляется электронная копия документа 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Отсутствие сведений о состоянии на учете в наркологическом и психиатрическом диспансерах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Справки из наркологического и психиатрического диспансеров, выданные не ранее чем за месяц до их представления в Министерство юстиции Республики Казахстан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Представляется электронная копия документа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Отсутствие судимости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 в случае наличия базы данных КПСиСУ ГП РК, интегрированной с ГБД ЕЛ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3932"/>
        <w:gridCol w:w="5449"/>
        <w:gridCol w:w="35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постоянных судей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Гражданин Республики Казахстан, достигший 25 лет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Копия документа, удостоверяющего личность гражданина Республики Казахстан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 при наличии возможности получения информации, содержащейся в них, из ГБД ФЛ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высшего юридического образования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Форма сведений, содержащая  информацию о дипломе; о документе,  подтверждающем прохождение процедуры нострификации или признания в соответствии с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Республики Казахстан «Об образовании» для дипломов, выданных зарубежными образовательными учреждениями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Назначение на должность судьи и об освобождении от должности судьи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сведений, содержащая информацию о назначении на должность судьи и об освобождении от должности судьи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Прохождение стажировки у нотариуса, сроком не менее одного года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сведений, содержащая информацию о прохождении стажировки у нотариуса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стажа работы по юридической специальности не менее двух лет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Копия документа подтверждающего стаж работы по юридической специальности не менее двух лет (нотариально засвидетельствованная в случае непредставления оригинала для сверки)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Представляется электронная копия документа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лиц, работавших постоянными судьями, за исключением судей, освобожденных от должности судьи за порочащие проступки и нарушения законности при исполнении своих обязанностей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3943"/>
        <w:gridCol w:w="5489"/>
        <w:gridCol w:w="3564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Гражданин Республики Казахстан, достигший 25 лет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Копия документа, удостоверяющего личность гражданина Республики Казахстан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 при наличии возможности получения информации, содержащейся в них, из ГБД ФЛ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высшего юридического образования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дипломе; о документе, подтверждающем прохождение процедуры нострификации или признания в соответствии с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Республики Казахстан «Об образовании» для дипломов, выданных зарубежными образовательными учреждениями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Представляется в виде формы сведения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Назначение на должность судьи и об освобождении от должности судьи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сведений, содержащая информацию о назначении и об освобождении от должности судьи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Прохождение стажировки у нотариуса, сроком не менее одного года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сведений, содержащая информацию о прохождении стажировки у нотариуса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стажа работы по юридической специальности не менее двух лет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Копия документа подтверждающего стаж работы по юридической специальности не менее двух лет (нотариально засвидетельствованная в случае непредставления оригинала для сверки)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Представляется электронная копия документа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3944"/>
        <w:gridCol w:w="5580"/>
        <w:gridCol w:w="3525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Отсутствие сведений о состоянии на учете в наркологическом и психиатрическом диспансерах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Справки из наркологического и психиатрического диспансеров, выданные не ранее чем за месяц до их представления в Министерство юстиции Республики Казахстан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Представляется  электронная копия документа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Отсутствие судимости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 в случае наличия базы данных КПСиСУ ГП РК,  интегрированной с ГБД 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государственных нотариусов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Гражданин Республики Казахстан, достигший 25 лет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Копия документа, удостоверяющего личность гражданина Республики Казахстан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 при наличии возможности получения информации, содержащейся в них, из ГБД ФЛ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высшего юридического образования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дипломе; документе, подтверждающем прохождение процедуры нострификации или признания в соответствии с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Республики Казахстан «Об образовании» для дипломов, выданных зарубежными образовательными учреждениями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Представляется в[ виде формы сведения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стажа работы по юридической специальности не менее двух лет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Копия документа подтверждающего стаж работы по юридической специальности не менее двух лет (нотариально засвидетельствованная в случае непредставления оригинала для сверки)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Представляется электронная копия документа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3932"/>
        <w:gridCol w:w="5534"/>
        <w:gridCol w:w="3526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Отсутствие сведений о состоянии на учете в наркологическом и психиатрическом диспансерах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Справки из наркологического и психиатрического диспансеров, выданные не ранее чем за месяц до их представления в Министерство юстиции Республики Казахстан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Представляется электронная копия документа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Отсутствие судимости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требуется в случае наличия базы данных КПСиСУ ГП РК, интегрированной с ГБД ЕЛ</w:t>
            </w:r>
          </w:p>
        </w:tc>
      </w:tr>
    </w:tbl>
    <w:bookmarkStart w:name="z12" w:id="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4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приказу Министра юстиции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20 января 2015 года № 20</w:t>
      </w:r>
    </w:p>
    <w:bookmarkEnd w:id="7"/>
    <w:bookmarkStart w:name="z13" w:id="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Форма сведений для осуществления нотариальной деятельности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      фамилия, имя, отчество (при его наличии) физического лица, индивидуальный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 идентификационный номер)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заполняется для всех лиц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Сведения о дипломе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наименование высшего учебного заведения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наименование специальности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шифр специальности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номер диплома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дата выдачи диплома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6. дата выдачи удостоверения о признании/нострификации диплома 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7. номер удостоверения о признании/нострификации диплома 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(пункты 6, 7 заполняются для дипломов, выданных зарубежными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образовательными учреждениями)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Заключение о прохождении стажировки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дата утверждения заключения о прохождении стажировки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область 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руководитель стажировки 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дата начала стажировки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дата окончания стажировки 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для лиц, прошедших стажировку и аттестацию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3. Решение комиссии об аттестации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город 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дата проведения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статус рассмотрения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для лиц, сдавших квалификационные экзамены в Квалификационной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комиссии при Высшем Судебном Совете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4. Сдача квалификационного экзамена на должность судьи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дата проведения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статус рассмотрения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для постоянных судей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5. Сведения об Указе Президента Республики Казахстан (далее-Указ)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номер Указа 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дата принятия Указа о назначении на должность судьи 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номер Указа 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4. дата принятия Указа об освобождении с должности судьи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основание освобождения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для лиц, работавших постоянными судьями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6. Сведения об Указе Президента Республики Казахстан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Номер Указа 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Дата принятия Указа о назначении на должность судьи 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Номер Указа 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Дата принятия Указа об освобождении с должности судьи 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Основание освобождения 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