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4c67" w14:textId="57a4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документов, подтверждающих права лиц на получение гарантированной государством юридической помощи</w:t>
      </w:r>
    </w:p>
    <w:p>
      <w:pPr>
        <w:spacing w:after="0"/>
        <w:ind w:left="0"/>
        <w:jc w:val="both"/>
      </w:pPr>
      <w:r>
        <w:rPr>
          <w:rFonts w:ascii="Times New Roman"/>
          <w:b w:val="false"/>
          <w:i w:val="false"/>
          <w:color w:val="000000"/>
          <w:sz w:val="28"/>
        </w:rPr>
        <w:t>Приказ Министра юстиции Республики Казахстан от 25 февраля 2015 года № 114. Зарегистрирован в Министерстве юстиции Республики Казахстан 13 марта 2015 года № 10420.</w:t>
      </w:r>
    </w:p>
    <w:p>
      <w:pPr>
        <w:spacing w:after="0"/>
        <w:ind w:left="0"/>
        <w:jc w:val="both"/>
      </w:pPr>
      <w:bookmarkStart w:name="z1" w:id="0"/>
      <w:r>
        <w:rPr>
          <w:rFonts w:ascii="Times New Roman"/>
          <w:b w:val="false"/>
          <w:i w:val="false"/>
          <w:color w:val="000000"/>
          <w:sz w:val="28"/>
        </w:rPr>
        <w:t>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27 Закона Республики Казахстан от 5 июля 2018 года "Об адвокатской деятельности и юридической помощи"</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юстиции РК от 10.02.2021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документов, подтверждающих права лиц на получение гарантированной государством юридической помощи.</w:t>
      </w:r>
    </w:p>
    <w:bookmarkEnd w:id="1"/>
    <w:bookmarkStart w:name="z3" w:id="2"/>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обеспечить государственную регистрацию настоящего приказа и его официальное опубликование в порядке, установленном законодательством.</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2015 года № 114</w:t>
            </w:r>
          </w:p>
        </w:tc>
      </w:tr>
    </w:tbl>
    <w:bookmarkStart w:name="z7" w:id="5"/>
    <w:p>
      <w:pPr>
        <w:spacing w:after="0"/>
        <w:ind w:left="0"/>
        <w:jc w:val="left"/>
      </w:pPr>
      <w:r>
        <w:rPr>
          <w:rFonts w:ascii="Times New Roman"/>
          <w:b/>
          <w:i w:val="false"/>
          <w:color w:val="000000"/>
        </w:rPr>
        <w:t xml:space="preserve"> Перечень документов, подтверждающих права лиц на получение</w:t>
      </w:r>
      <w:r>
        <w:br/>
      </w:r>
      <w:r>
        <w:rPr>
          <w:rFonts w:ascii="Times New Roman"/>
          <w:b/>
          <w:i w:val="false"/>
          <w:color w:val="000000"/>
        </w:rPr>
        <w:t>гарантированной государством юридической помощи</w:t>
      </w:r>
    </w:p>
    <w:bookmarkEnd w:id="5"/>
    <w:p>
      <w:pPr>
        <w:spacing w:after="0"/>
        <w:ind w:left="0"/>
        <w:jc w:val="both"/>
      </w:pPr>
      <w:r>
        <w:rPr>
          <w:rFonts w:ascii="Times New Roman"/>
          <w:b w:val="false"/>
          <w:i w:val="false"/>
          <w:color w:val="000000"/>
          <w:sz w:val="28"/>
        </w:rPr>
        <w:t>
      Документами, подтверждающими право на получение гарантированной государством юридической помощи являются:</w:t>
      </w:r>
    </w:p>
    <w:bookmarkStart w:name="z8" w:id="6"/>
    <w:p>
      <w:pPr>
        <w:spacing w:after="0"/>
        <w:ind w:left="0"/>
        <w:jc w:val="both"/>
      </w:pPr>
      <w:r>
        <w:rPr>
          <w:rFonts w:ascii="Times New Roman"/>
          <w:b w:val="false"/>
          <w:i w:val="false"/>
          <w:color w:val="000000"/>
          <w:sz w:val="28"/>
        </w:rPr>
        <w:t>
      1. При рассмотрении судами споров о возмещении вреда, причиненного смертью кормильца, увечьем или иным повреждением здоровья, связанным с работой - акт о несчастном случае на производстве.</w:t>
      </w:r>
    </w:p>
    <w:bookmarkEnd w:id="6"/>
    <w:bookmarkStart w:name="z9" w:id="7"/>
    <w:p>
      <w:pPr>
        <w:spacing w:after="0"/>
        <w:ind w:left="0"/>
        <w:jc w:val="both"/>
      </w:pPr>
      <w:r>
        <w:rPr>
          <w:rFonts w:ascii="Times New Roman"/>
          <w:b w:val="false"/>
          <w:i w:val="false"/>
          <w:color w:val="000000"/>
          <w:sz w:val="28"/>
        </w:rPr>
        <w:t>
      2. При рассмотрении судами споров не связанных с предпринимательской деятельностью:</w:t>
      </w:r>
    </w:p>
    <w:bookmarkEnd w:id="7"/>
    <w:bookmarkStart w:name="z17" w:id="8"/>
    <w:p>
      <w:pPr>
        <w:spacing w:after="0"/>
        <w:ind w:left="0"/>
        <w:jc w:val="both"/>
      </w:pPr>
      <w:r>
        <w:rPr>
          <w:rFonts w:ascii="Times New Roman"/>
          <w:b w:val="false"/>
          <w:i w:val="false"/>
          <w:color w:val="000000"/>
          <w:sz w:val="28"/>
        </w:rPr>
        <w:t>
      1) для ветеранов Великой Отечественной войны - удостоверение ветерана Великой Отечественной войны, выдаваемое органами Министерства обороны Республики Казахстан;</w:t>
      </w:r>
    </w:p>
    <w:bookmarkEnd w:id="8"/>
    <w:bookmarkStart w:name="z18" w:id="9"/>
    <w:p>
      <w:pPr>
        <w:spacing w:after="0"/>
        <w:ind w:left="0"/>
        <w:jc w:val="both"/>
      </w:pPr>
      <w:r>
        <w:rPr>
          <w:rFonts w:ascii="Times New Roman"/>
          <w:b w:val="false"/>
          <w:i w:val="false"/>
          <w:color w:val="000000"/>
          <w:sz w:val="28"/>
        </w:rPr>
        <w:t>
      2) для лиц, приравненных по льготам к участникам или инвалидам Великой Отечественной войны - пенсионное удостоверение;</w:t>
      </w:r>
    </w:p>
    <w:bookmarkEnd w:id="9"/>
    <w:bookmarkStart w:name="z19" w:id="10"/>
    <w:p>
      <w:pPr>
        <w:spacing w:after="0"/>
        <w:ind w:left="0"/>
        <w:jc w:val="both"/>
      </w:pPr>
      <w:r>
        <w:rPr>
          <w:rFonts w:ascii="Times New Roman"/>
          <w:b w:val="false"/>
          <w:i w:val="false"/>
          <w:color w:val="000000"/>
          <w:sz w:val="28"/>
        </w:rPr>
        <w:t>
      3) для военнослужащих срочной службы - военный билет, выдаваемый уполномоченным органом;</w:t>
      </w:r>
    </w:p>
    <w:bookmarkEnd w:id="10"/>
    <w:bookmarkStart w:name="z20" w:id="11"/>
    <w:p>
      <w:pPr>
        <w:spacing w:after="0"/>
        <w:ind w:left="0"/>
        <w:jc w:val="both"/>
      </w:pPr>
      <w:r>
        <w:rPr>
          <w:rFonts w:ascii="Times New Roman"/>
          <w:b w:val="false"/>
          <w:i w:val="false"/>
          <w:color w:val="000000"/>
          <w:sz w:val="28"/>
        </w:rPr>
        <w:t>
      4) для инвалидов I и II групп - справка об инвалидности;</w:t>
      </w:r>
    </w:p>
    <w:bookmarkEnd w:id="11"/>
    <w:bookmarkStart w:name="z21" w:id="12"/>
    <w:p>
      <w:pPr>
        <w:spacing w:after="0"/>
        <w:ind w:left="0"/>
        <w:jc w:val="both"/>
      </w:pPr>
      <w:r>
        <w:rPr>
          <w:rFonts w:ascii="Times New Roman"/>
          <w:b w:val="false"/>
          <w:i w:val="false"/>
          <w:color w:val="000000"/>
          <w:sz w:val="28"/>
        </w:rPr>
        <w:t>
      5) для пенсионеров по возрасту - пенсионное удостоверение.</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юстиции РК от 10.02.2021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3"/>
    <w:p>
      <w:pPr>
        <w:spacing w:after="0"/>
        <w:ind w:left="0"/>
        <w:jc w:val="both"/>
      </w:pPr>
      <w:r>
        <w:rPr>
          <w:rFonts w:ascii="Times New Roman"/>
          <w:b w:val="false"/>
          <w:i w:val="false"/>
          <w:color w:val="000000"/>
          <w:sz w:val="28"/>
        </w:rPr>
        <w:t>
      3. По вопросам взыскания алиментов - свидетельство о рождении ребенка (детей).</w:t>
      </w:r>
    </w:p>
    <w:bookmarkEnd w:id="13"/>
    <w:bookmarkStart w:name="z11" w:id="14"/>
    <w:p>
      <w:pPr>
        <w:spacing w:after="0"/>
        <w:ind w:left="0"/>
        <w:jc w:val="both"/>
      </w:pPr>
      <w:r>
        <w:rPr>
          <w:rFonts w:ascii="Times New Roman"/>
          <w:b w:val="false"/>
          <w:i w:val="false"/>
          <w:color w:val="000000"/>
          <w:sz w:val="28"/>
        </w:rPr>
        <w:t>
      4. По вопросам назначения пенсий и пособий - документ, удостоверяющий личность гражданина.</w:t>
      </w:r>
    </w:p>
    <w:bookmarkEnd w:id="14"/>
    <w:bookmarkStart w:name="z12" w:id="15"/>
    <w:p>
      <w:pPr>
        <w:spacing w:after="0"/>
        <w:ind w:left="0"/>
        <w:jc w:val="both"/>
      </w:pPr>
      <w:r>
        <w:rPr>
          <w:rFonts w:ascii="Times New Roman"/>
          <w:b w:val="false"/>
          <w:i w:val="false"/>
          <w:color w:val="000000"/>
          <w:sz w:val="28"/>
        </w:rPr>
        <w:t>
      5. По вопросам реабилитации:</w:t>
      </w:r>
    </w:p>
    <w:bookmarkEnd w:id="15"/>
    <w:p>
      <w:pPr>
        <w:spacing w:after="0"/>
        <w:ind w:left="0"/>
        <w:jc w:val="both"/>
      </w:pPr>
      <w:r>
        <w:rPr>
          <w:rFonts w:ascii="Times New Roman"/>
          <w:b w:val="false"/>
          <w:i w:val="false"/>
          <w:color w:val="000000"/>
          <w:sz w:val="28"/>
        </w:rPr>
        <w:t>
      1) по вопросам возмещения вреда, причиненного незаконными действиями органа, ведущего уголовный и административный процесс - копия процессуального акта, подтверждающего факт оправдания или прекращения досудебного расследования, или прекращении дела об административном правонарушении или об отмене или изменении иных незаконных решений по уголовному или административному делу;</w:t>
      </w:r>
    </w:p>
    <w:p>
      <w:pPr>
        <w:spacing w:after="0"/>
        <w:ind w:left="0"/>
        <w:jc w:val="both"/>
      </w:pPr>
      <w:r>
        <w:rPr>
          <w:rFonts w:ascii="Times New Roman"/>
          <w:b w:val="false"/>
          <w:i w:val="false"/>
          <w:color w:val="000000"/>
          <w:sz w:val="28"/>
        </w:rPr>
        <w:t>
      2) по вопросам реабилитации жертвы массовых политических репрессий - документ, подтверждающие применение политических репрессий в виде изгнания из страны, или удаления из мест проживания или районов обитания (ссылки или высылки), или направления на спецпоселение, в случае отсутствия таких документов, в связи с их уничтожением, документ подтверждающий факт проживания лица на территории Казахстана вследствие репрессивных акций.</w:t>
      </w:r>
    </w:p>
    <w:bookmarkStart w:name="z13" w:id="16"/>
    <w:p>
      <w:pPr>
        <w:spacing w:after="0"/>
        <w:ind w:left="0"/>
        <w:jc w:val="both"/>
      </w:pPr>
      <w:r>
        <w:rPr>
          <w:rFonts w:ascii="Times New Roman"/>
          <w:b w:val="false"/>
          <w:i w:val="false"/>
          <w:color w:val="000000"/>
          <w:sz w:val="28"/>
        </w:rPr>
        <w:t xml:space="preserve">
      6. По вопросам получения статуса беженца - свидетельство лица, ищущего убежище в Республике Казахстан, выдаваемое органами внутренних дел, согласно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9 июня 2014 года № 328 "Об утверждении образца свидетельства лица, ищущего убежище" (зарегистрированный в реестре нормативных правовых актов за № 9592) с приложением к образцу.</w:t>
      </w:r>
    </w:p>
    <w:bookmarkEnd w:id="16"/>
    <w:bookmarkStart w:name="z14" w:id="17"/>
    <w:p>
      <w:pPr>
        <w:spacing w:after="0"/>
        <w:ind w:left="0"/>
        <w:jc w:val="both"/>
      </w:pPr>
      <w:r>
        <w:rPr>
          <w:rFonts w:ascii="Times New Roman"/>
          <w:b w:val="false"/>
          <w:i w:val="false"/>
          <w:color w:val="000000"/>
          <w:sz w:val="28"/>
        </w:rPr>
        <w:t xml:space="preserve">
      7. По вопросам получения статуса кандаса - документ, удостоверяющий личность этнического казаха, постоянно проживавшего на момент приобретения суверенитета Республикой Казахстан за ее пределами и прибывшего в Казахстан с целью постоянного проживания на исторической родине и расселившегося в регионе в порядке, предусмотренном подпунктом 5)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22 июля 2011 года "О миграции населения".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юстиции РК от 10.02.2021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8"/>
    <w:p>
      <w:pPr>
        <w:spacing w:after="0"/>
        <w:ind w:left="0"/>
        <w:jc w:val="both"/>
      </w:pPr>
      <w:r>
        <w:rPr>
          <w:rFonts w:ascii="Times New Roman"/>
          <w:b w:val="false"/>
          <w:i w:val="false"/>
          <w:color w:val="000000"/>
          <w:sz w:val="28"/>
        </w:rPr>
        <w:t>
      8. По вопросам несовершеннолетних, оставшихся без попечения родителей:</w:t>
      </w:r>
    </w:p>
    <w:bookmarkEnd w:id="18"/>
    <w:p>
      <w:pPr>
        <w:spacing w:after="0"/>
        <w:ind w:left="0"/>
        <w:jc w:val="both"/>
      </w:pPr>
      <w:r>
        <w:rPr>
          <w:rFonts w:ascii="Times New Roman"/>
          <w:b w:val="false"/>
          <w:i w:val="false"/>
          <w:color w:val="000000"/>
          <w:sz w:val="28"/>
        </w:rPr>
        <w:t>
      1) решение суда о лишении попечения ребенка единственного или обоих родителей в связи с:</w:t>
      </w:r>
    </w:p>
    <w:p>
      <w:pPr>
        <w:spacing w:after="0"/>
        <w:ind w:left="0"/>
        <w:jc w:val="both"/>
      </w:pPr>
      <w:r>
        <w:rPr>
          <w:rFonts w:ascii="Times New Roman"/>
          <w:b w:val="false"/>
          <w:i w:val="false"/>
          <w:color w:val="000000"/>
          <w:sz w:val="28"/>
        </w:rPr>
        <w:t>
      ограничением или лишением их родительских прав;</w:t>
      </w:r>
    </w:p>
    <w:p>
      <w:pPr>
        <w:spacing w:after="0"/>
        <w:ind w:left="0"/>
        <w:jc w:val="both"/>
      </w:pPr>
      <w:r>
        <w:rPr>
          <w:rFonts w:ascii="Times New Roman"/>
          <w:b w:val="false"/>
          <w:i w:val="false"/>
          <w:color w:val="000000"/>
          <w:sz w:val="28"/>
        </w:rPr>
        <w:t>
      признанием безвестно отсутствующими;</w:t>
      </w:r>
    </w:p>
    <w:p>
      <w:pPr>
        <w:spacing w:after="0"/>
        <w:ind w:left="0"/>
        <w:jc w:val="both"/>
      </w:pPr>
      <w:r>
        <w:rPr>
          <w:rFonts w:ascii="Times New Roman"/>
          <w:b w:val="false"/>
          <w:i w:val="false"/>
          <w:color w:val="000000"/>
          <w:sz w:val="28"/>
        </w:rPr>
        <w:t>
      объявлением умершими;</w:t>
      </w:r>
    </w:p>
    <w:p>
      <w:pPr>
        <w:spacing w:after="0"/>
        <w:ind w:left="0"/>
        <w:jc w:val="both"/>
      </w:pPr>
      <w:r>
        <w:rPr>
          <w:rFonts w:ascii="Times New Roman"/>
          <w:b w:val="false"/>
          <w:i w:val="false"/>
          <w:color w:val="000000"/>
          <w:sz w:val="28"/>
        </w:rPr>
        <w:t>
      признанием недееспособными или ограниченно дееспособными;</w:t>
      </w:r>
    </w:p>
    <w:p>
      <w:pPr>
        <w:spacing w:after="0"/>
        <w:ind w:left="0"/>
        <w:jc w:val="both"/>
      </w:pPr>
      <w:r>
        <w:rPr>
          <w:rFonts w:ascii="Times New Roman"/>
          <w:b w:val="false"/>
          <w:i w:val="false"/>
          <w:color w:val="000000"/>
          <w:sz w:val="28"/>
        </w:rPr>
        <w:t>
      отбыванием наказания в местах лишения свободы;</w:t>
      </w:r>
    </w:p>
    <w:p>
      <w:pPr>
        <w:spacing w:after="0"/>
        <w:ind w:left="0"/>
        <w:jc w:val="both"/>
      </w:pPr>
      <w:r>
        <w:rPr>
          <w:rFonts w:ascii="Times New Roman"/>
          <w:b w:val="false"/>
          <w:i w:val="false"/>
          <w:color w:val="000000"/>
          <w:sz w:val="28"/>
        </w:rPr>
        <w:t>
      2) документ, подтверждающий уклонение от воспитания ребенка или защиты его прав и интересов, в том числе об отказе взять ребенка из воспитательной или медицинской организации.</w:t>
      </w:r>
    </w:p>
    <w:bookmarkStart w:name="z16" w:id="19"/>
    <w:p>
      <w:pPr>
        <w:spacing w:after="0"/>
        <w:ind w:left="0"/>
        <w:jc w:val="both"/>
      </w:pPr>
      <w:r>
        <w:rPr>
          <w:rFonts w:ascii="Times New Roman"/>
          <w:b w:val="false"/>
          <w:i w:val="false"/>
          <w:color w:val="000000"/>
          <w:sz w:val="28"/>
        </w:rPr>
        <w:t xml:space="preserve">
      9. По вопросам защиты или представительства интересов физических лиц в уголовном, административном и гражданском судопроизводстве - постановление органа, ведущего уголовный процесс, постановление судьи, органа (должностного лица), уполномоченного рассматривать дела об административных правонарушениях, определение суда или судьи об обеспечении через профессиональную организацию адвокатов или ее структурное подразделение адвоката в качестве защитника или представителя в случаях и порядке, установленных законодательными актами Республики Казахстан.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