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8006" w14:textId="2538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көрсету туралы адвокатпен көрсетілетін есеп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27 қыркүйектегі № 1457 бұйрығы. Қазақстан Республикасының Әділет министрлігінде 2018 жылғы 24 қазанда № 17603 болып тіркелді</w:t>
      </w:r>
    </w:p>
    <w:p>
      <w:pPr>
        <w:spacing w:after="0"/>
        <w:ind w:left="0"/>
        <w:jc w:val="both"/>
      </w:pPr>
      <w:bookmarkStart w:name="z12" w:id="0"/>
      <w:r>
        <w:rPr>
          <w:rFonts w:ascii="Times New Roman"/>
          <w:b w:val="false"/>
          <w:i w:val="false"/>
          <w:color w:val="000000"/>
          <w:sz w:val="28"/>
        </w:rPr>
        <w:t xml:space="preserve">
      "Адвокаттық қызмет және заң көмегі туралы" Қазақстан Республикасының 2018 жылғы 5 шілдедегі Заңының 28 бабы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тармақтарына</w:t>
      </w:r>
      <w:r>
        <w:rPr>
          <w:rFonts w:ascii="Times New Roman"/>
          <w:b w:val="false"/>
          <w:i w:val="false"/>
          <w:color w:val="000000"/>
          <w:sz w:val="28"/>
        </w:rPr>
        <w:t xml:space="preserve"> және "Мемлекеттік статистика туралы" Қазақстан Республикасы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13" w:id="1"/>
    <w:p>
      <w:pPr>
        <w:spacing w:after="0"/>
        <w:ind w:left="0"/>
        <w:jc w:val="both"/>
      </w:pPr>
      <w:r>
        <w:rPr>
          <w:rFonts w:ascii="Times New Roman"/>
          <w:b w:val="false"/>
          <w:i w:val="false"/>
          <w:color w:val="000000"/>
          <w:sz w:val="28"/>
        </w:rPr>
        <w:t>
      1. Қоса берiлiп отырған:</w:t>
      </w:r>
    </w:p>
    <w:bookmarkEnd w:id="1"/>
    <w:bookmarkStart w:name="z14" w:id="2"/>
    <w:p>
      <w:pPr>
        <w:spacing w:after="0"/>
        <w:ind w:left="0"/>
        <w:jc w:val="both"/>
      </w:pPr>
      <w:r>
        <w:rPr>
          <w:rFonts w:ascii="Times New Roman"/>
          <w:b w:val="false"/>
          <w:i w:val="false"/>
          <w:color w:val="000000"/>
          <w:sz w:val="28"/>
        </w:rPr>
        <w:t xml:space="preserve">
      1) мемлекет кепілдік берген заң көмегін көрсеткені туралы адвокаттың есебінің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5" w:id="3"/>
    <w:p>
      <w:pPr>
        <w:spacing w:after="0"/>
        <w:ind w:left="0"/>
        <w:jc w:val="both"/>
      </w:pPr>
      <w:r>
        <w:rPr>
          <w:rFonts w:ascii="Times New Roman"/>
          <w:b w:val="false"/>
          <w:i w:val="false"/>
          <w:color w:val="000000"/>
          <w:sz w:val="28"/>
        </w:rPr>
        <w:t xml:space="preserve">
      2) адвокаттар көрсеткен, мемлекет кепілдік берген заң көмегі туралы адвокаттар алқасының жиынтық есебінің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бекiтiлсiн.</w:t>
      </w:r>
    </w:p>
    <w:bookmarkEnd w:id="3"/>
    <w:bookmarkStart w:name="z16"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Әділет министрлігінің кейбір бұйрықтарының күші жойылды деп танылсын. </w:t>
      </w:r>
    </w:p>
    <w:bookmarkEnd w:id="4"/>
    <w:bookmarkStart w:name="z17" w:id="5"/>
    <w:p>
      <w:pPr>
        <w:spacing w:after="0"/>
        <w:ind w:left="0"/>
        <w:jc w:val="both"/>
      </w:pPr>
      <w:r>
        <w:rPr>
          <w:rFonts w:ascii="Times New Roman"/>
          <w:b w:val="false"/>
          <w:i w:val="false"/>
          <w:color w:val="000000"/>
          <w:sz w:val="28"/>
        </w:rPr>
        <w:t xml:space="preserve">
      3. Қазақстан Республикасы Әділет министрлігінің Тіркеу қызметі және заң қызметін ұйымдастыру департаменті заңнамада белгіленген тәртіпте: </w:t>
      </w:r>
    </w:p>
    <w:bookmarkEnd w:id="5"/>
    <w:bookmarkStart w:name="z18" w:id="6"/>
    <w:p>
      <w:pPr>
        <w:spacing w:after="0"/>
        <w:ind w:left="0"/>
        <w:jc w:val="both"/>
      </w:pPr>
      <w:r>
        <w:rPr>
          <w:rFonts w:ascii="Times New Roman"/>
          <w:b w:val="false"/>
          <w:i w:val="false"/>
          <w:color w:val="000000"/>
          <w:sz w:val="28"/>
        </w:rPr>
        <w:t xml:space="preserve">
      1) осы бұйрықты мемлекеттік тіркеуді; </w:t>
      </w:r>
    </w:p>
    <w:bookmarkEnd w:id="6"/>
    <w:bookmarkStart w:name="z1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20" w:id="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8"/>
    <w:bookmarkStart w:name="z21"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 w:id="10"/>
    <w:p>
      <w:pPr>
        <w:spacing w:after="0"/>
        <w:ind w:left="0"/>
        <w:jc w:val="left"/>
      </w:pPr>
      <w:r>
        <w:rPr>
          <w:rFonts w:ascii="Times New Roman"/>
          <w:b/>
          <w:i w:val="false"/>
          <w:color w:val="000000"/>
        </w:rPr>
        <w:t xml:space="preserve"> Адвокаттың мемлекет кепілдік берген заң көмегін көрсетуі туралы есебі</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Есептік кезең 20___ жылғы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1 - (МКБЗК)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Мерзімділігі:</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w:t>
      </w:r>
      <w:r>
        <w:rPr>
          <w:rFonts w:ascii="Times New Roman"/>
          <w:b/>
          <w:i w:val="false"/>
          <w:color w:val="000000"/>
          <w:sz w:val="28"/>
        </w:rPr>
        <w:t xml:space="preserve"> адамдар тобы:</w:t>
      </w:r>
      <w:r>
        <w:rPr>
          <w:rFonts w:ascii="Times New Roman"/>
          <w:b w:val="false"/>
          <w:i w:val="false"/>
          <w:color w:val="000000"/>
          <w:sz w:val="28"/>
        </w:rPr>
        <w:t xml:space="preserve"> адвокат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i w:val="false"/>
          <w:color w:val="000000"/>
          <w:sz w:val="28"/>
        </w:rPr>
        <w:t xml:space="preserve"> ұсынылады:</w:t>
      </w:r>
      <w:r>
        <w:rPr>
          <w:rFonts w:ascii="Times New Roman"/>
          <w:b w:val="false"/>
          <w:i w:val="false"/>
          <w:color w:val="000000"/>
          <w:sz w:val="28"/>
        </w:rPr>
        <w:t xml:space="preserve"> адвокаттар алқасына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i w:val="false"/>
          <w:color w:val="000000"/>
          <w:sz w:val="28"/>
        </w:rPr>
        <w:t xml:space="preserve"> мерзімі:</w:t>
      </w:r>
      <w:r>
        <w:rPr>
          <w:rFonts w:ascii="Times New Roman"/>
          <w:b w:val="false"/>
          <w:i w:val="false"/>
          <w:color w:val="000000"/>
          <w:sz w:val="28"/>
        </w:rPr>
        <w:t xml:space="preserve"> есептік кезеңнен кейінгі айдың 5-күнінен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4772"/>
        <w:gridCol w:w="1173"/>
        <w:gridCol w:w="1833"/>
        <w:gridCol w:w="915"/>
        <w:gridCol w:w="21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 көмегі көрсетілген азаматтардың саны туралы мәліметтер</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консультациялар түрінде құқықтық консультация берілген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сотқа дейінгі іс жүргізуді қоса алғанда, құқықтары қорғалған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қылмыстық сот ісін жүргізуде, сотқа дейінгі іс жүргізуді қоса алғанда, білдірілген жәбірленушілер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әкімшілік құқық бұзушылық туралы істер бойынша іс жүргізуде қорғалған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 азаматтық сот ісін жүргізуде білдірілген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асыраушысының қайтыс болуынан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жұмысына байланысты денсаулығының зақымдануынан келтірілген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бұзушылықпен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кәсіпкерлік қызметке байланысты емес даулар бойынша талап қоюшылар мен жауапкерлер болып табылатын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адамдар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 әскери қызметшілер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топтардағы мүгедектер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зейнеткерлер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заңға сәйкес ақталған адамдарға олардың зиянын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құқықтары ресми өкіл-адвокат ретінде білдірілген азаматтар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 көрсетілген азаматтардың жалпы саны (1, 2, 4, 5, 7-жолдардың сомасы)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Мемлекет кепілдік берген заң көмегін көрсету барысында орындалған жұмыстың жалпы сипаттамасы</w:t>
            </w:r>
          </w:p>
        </w:tc>
      </w:tr>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алу үшін жүгінген адамдардың құқықтарын және заңды мүдделерін қорғау құралдары мен тәсілдері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өтініштер немесе берілген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өтінішхаттар немесе шағымдар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 мәлімдемелері немесе шағымдары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заң көмегін көрсету үшін қажетті мәліметтерді ұсыну туралы сұрау салулар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әрекеттер ісін жүргізу немесе сотқа дейінгі іс жүргізуде процестік шешімдер қабылдау туралы өтінішхаттар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жүзеге асыратын органның әрекеттеріне (әрекетсіздігіне) және шешімдеріне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қаулыларына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соттағы өтінішхаттар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апелляциялық шағымдар, 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толмағандардың мүддесінде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сот үкімдерін, қаулыларын кассациялық тәртіппен қайта қарау туралы өтінішхаттар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қаулыларға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апелляциялық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Ескертпе: Адвокаттың мемлекет кепілдік берген заң көмегін көрсетуі туралы есебінің нысаны қосымшада келтірілген түсініктемеге сәйкес толтырылады.</w:t>
      </w:r>
    </w:p>
    <w:p>
      <w:pPr>
        <w:spacing w:after="0"/>
        <w:ind w:left="0"/>
        <w:jc w:val="both"/>
      </w:pPr>
      <w:r>
        <w:rPr>
          <w:rFonts w:ascii="Times New Roman"/>
          <w:b w:val="false"/>
          <w:i w:val="false"/>
          <w:color w:val="000000"/>
          <w:sz w:val="28"/>
        </w:rPr>
        <w:t>
      Адвокат __________________________________________ 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 ______________</w:t>
      </w:r>
    </w:p>
    <w:p>
      <w:pPr>
        <w:spacing w:after="0"/>
        <w:ind w:left="0"/>
        <w:jc w:val="both"/>
      </w:pPr>
      <w:r>
        <w:rPr>
          <w:rFonts w:ascii="Times New Roman"/>
          <w:b w:val="false"/>
          <w:i w:val="false"/>
          <w:color w:val="000000"/>
          <w:sz w:val="28"/>
        </w:rPr>
        <w:t>
      (толтыру күні)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Адвокаттың мемлекет кепілдік</w:t>
            </w:r>
            <w:r>
              <w:br/>
            </w:r>
            <w:r>
              <w:rPr>
                <w:rFonts w:ascii="Times New Roman"/>
                <w:b w:val="false"/>
                <w:i w:val="false"/>
                <w:color w:val="000000"/>
                <w:sz w:val="20"/>
              </w:rPr>
              <w:t>берген заң көмегін көрсетуі</w:t>
            </w:r>
            <w:r>
              <w:br/>
            </w:r>
            <w:r>
              <w:rPr>
                <w:rFonts w:ascii="Times New Roman"/>
                <w:b w:val="false"/>
                <w:i w:val="false"/>
                <w:color w:val="000000"/>
                <w:sz w:val="20"/>
              </w:rPr>
              <w:t>туралы есебі нысанына</w:t>
            </w:r>
            <w:r>
              <w:br/>
            </w:r>
            <w:r>
              <w:rPr>
                <w:rFonts w:ascii="Times New Roman"/>
                <w:b w:val="false"/>
                <w:i w:val="false"/>
                <w:color w:val="000000"/>
                <w:sz w:val="20"/>
              </w:rPr>
              <w:t>қосымша</w:t>
            </w:r>
          </w:p>
        </w:tc>
      </w:tr>
    </w:tbl>
    <w:bookmarkStart w:name="z5" w:id="11"/>
    <w:p>
      <w:pPr>
        <w:spacing w:after="0"/>
        <w:ind w:left="0"/>
        <w:jc w:val="left"/>
      </w:pPr>
      <w:r>
        <w:rPr>
          <w:rFonts w:ascii="Times New Roman"/>
          <w:b/>
          <w:i w:val="false"/>
          <w:color w:val="000000"/>
        </w:rPr>
        <w:t xml:space="preserve"> "Адвокаттың мемлекет кепілдік берген заң көмегін көрсетуі туралы есебі" әкімшілік деректерді жинауға арналған нысанды толтыру бойынша түсіндірме</w:t>
      </w:r>
    </w:p>
    <w:bookmarkEnd w:id="11"/>
    <w:p>
      <w:pPr>
        <w:spacing w:after="0"/>
        <w:ind w:left="0"/>
        <w:jc w:val="both"/>
      </w:pPr>
      <w:r>
        <w:rPr>
          <w:rFonts w:ascii="Times New Roman"/>
          <w:b w:val="false"/>
          <w:i w:val="false"/>
          <w:color w:val="000000"/>
          <w:sz w:val="28"/>
        </w:rPr>
        <w:t>
      1. Осы түсіндірме "Адвокаттың мемлекет кепілдік берген заң көмегін көрсету туралы жиынтық есебі" әкімшілік деректерді жинауға арналған нысанды (бұдан әрі – Нысан) (индекс 1- (МКБЗК), мерзімділігі – ай сайын) толтыру тәртібін айқындайды.</w:t>
      </w:r>
    </w:p>
    <w:p>
      <w:pPr>
        <w:spacing w:after="0"/>
        <w:ind w:left="0"/>
        <w:jc w:val="both"/>
      </w:pPr>
      <w:r>
        <w:rPr>
          <w:rFonts w:ascii="Times New Roman"/>
          <w:b w:val="false"/>
          <w:i w:val="false"/>
          <w:color w:val="000000"/>
          <w:sz w:val="28"/>
        </w:rPr>
        <w:t>
      2.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w:t>
      </w:r>
    </w:p>
    <w:p>
      <w:pPr>
        <w:spacing w:after="0"/>
        <w:ind w:left="0"/>
        <w:jc w:val="both"/>
      </w:pPr>
      <w:r>
        <w:rPr>
          <w:rFonts w:ascii="Times New Roman"/>
          <w:b w:val="false"/>
          <w:i w:val="false"/>
          <w:color w:val="000000"/>
          <w:sz w:val="28"/>
        </w:rPr>
        <w:t>
      3. Нысанды мемлекет кепілдік берген заң көмегін көрсететін адвокат ай сайын жасайды.</w:t>
      </w:r>
    </w:p>
    <w:p>
      <w:pPr>
        <w:spacing w:after="0"/>
        <w:ind w:left="0"/>
        <w:jc w:val="both"/>
      </w:pPr>
      <w:r>
        <w:rPr>
          <w:rFonts w:ascii="Times New Roman"/>
          <w:b w:val="false"/>
          <w:i w:val="false"/>
          <w:color w:val="000000"/>
          <w:sz w:val="28"/>
        </w:rPr>
        <w:t>
      4. Көрсеткіштер ағымдағы айдың 5-күніне нақты деректер бойынша жасалады.</w:t>
      </w:r>
    </w:p>
    <w:p>
      <w:pPr>
        <w:spacing w:after="0"/>
        <w:ind w:left="0"/>
        <w:jc w:val="both"/>
      </w:pPr>
      <w:r>
        <w:rPr>
          <w:rFonts w:ascii="Times New Roman"/>
          <w:b w:val="false"/>
          <w:i w:val="false"/>
          <w:color w:val="000000"/>
          <w:sz w:val="28"/>
        </w:rPr>
        <w:t>
      5. Нысанға адвокат қол кояды.</w:t>
      </w:r>
    </w:p>
    <w:p>
      <w:pPr>
        <w:spacing w:after="0"/>
        <w:ind w:left="0"/>
        <w:jc w:val="both"/>
      </w:pPr>
      <w:r>
        <w:rPr>
          <w:rFonts w:ascii="Times New Roman"/>
          <w:b w:val="false"/>
          <w:i w:val="false"/>
          <w:color w:val="000000"/>
          <w:sz w:val="28"/>
        </w:rPr>
        <w:t>
      6. 1-жолда Ауызша және жазбаша консультациялар түрінде құқықтық консультация берілген азаматтар саны көрсетіледі.</w:t>
      </w:r>
    </w:p>
    <w:p>
      <w:pPr>
        <w:spacing w:after="0"/>
        <w:ind w:left="0"/>
        <w:jc w:val="both"/>
      </w:pPr>
      <w:r>
        <w:rPr>
          <w:rFonts w:ascii="Times New Roman"/>
          <w:b w:val="false"/>
          <w:i w:val="false"/>
          <w:color w:val="000000"/>
          <w:sz w:val="28"/>
        </w:rPr>
        <w:t>
      7. 2-жолда құқықтары қылмыстық процесте, сотқа дейінгі іс жүргізуді қоса алғанда, қорғалған азаматтардың жалпы саны көрсетіледі, барлығы.</w:t>
      </w:r>
    </w:p>
    <w:p>
      <w:pPr>
        <w:spacing w:after="0"/>
        <w:ind w:left="0"/>
        <w:jc w:val="both"/>
      </w:pPr>
      <w:r>
        <w:rPr>
          <w:rFonts w:ascii="Times New Roman"/>
          <w:b w:val="false"/>
          <w:i w:val="false"/>
          <w:color w:val="000000"/>
          <w:sz w:val="28"/>
        </w:rPr>
        <w:t>
      8. 3-жолда құқықтары қылмыстық процесте, сотқа дейінгі іс жүргізуді қоса алғанда, қорғалған кәмелетке толмағандардың саны көрсетіледі.</w:t>
      </w:r>
    </w:p>
    <w:p>
      <w:pPr>
        <w:spacing w:after="0"/>
        <w:ind w:left="0"/>
        <w:jc w:val="both"/>
      </w:pPr>
      <w:r>
        <w:rPr>
          <w:rFonts w:ascii="Times New Roman"/>
          <w:b w:val="false"/>
          <w:i w:val="false"/>
          <w:color w:val="000000"/>
          <w:sz w:val="28"/>
        </w:rPr>
        <w:t>
      9. 4-жолда құқықтары қылмыстық сот ісін жүргізуде, сотқа дейінгі іс жүргізуді қоса алғанда, білдірілген жәбірленушілер саны көрсетіледі.</w:t>
      </w:r>
    </w:p>
    <w:p>
      <w:pPr>
        <w:spacing w:after="0"/>
        <w:ind w:left="0"/>
        <w:jc w:val="both"/>
      </w:pPr>
      <w:r>
        <w:rPr>
          <w:rFonts w:ascii="Times New Roman"/>
          <w:b w:val="false"/>
          <w:i w:val="false"/>
          <w:color w:val="000000"/>
          <w:sz w:val="28"/>
        </w:rPr>
        <w:t>
      10. 5-жолда құқықтары әкімшілік құқық бұзушылық туралы істер бойынша іс жүргізуде қорғалған азаматтардың саны көрсетіледі, барлығы.</w:t>
      </w:r>
    </w:p>
    <w:p>
      <w:pPr>
        <w:spacing w:after="0"/>
        <w:ind w:left="0"/>
        <w:jc w:val="both"/>
      </w:pPr>
      <w:r>
        <w:rPr>
          <w:rFonts w:ascii="Times New Roman"/>
          <w:b w:val="false"/>
          <w:i w:val="false"/>
          <w:color w:val="000000"/>
          <w:sz w:val="28"/>
        </w:rPr>
        <w:t>
      11. 6-жолда құқықтары әкімшілік құқық бұзушылық туралы істер бойынша іс жүргізуде қорғалған кәмелетке толмағандардың саны көрсетіледі.</w:t>
      </w:r>
    </w:p>
    <w:p>
      <w:pPr>
        <w:spacing w:after="0"/>
        <w:ind w:left="0"/>
        <w:jc w:val="both"/>
      </w:pPr>
      <w:r>
        <w:rPr>
          <w:rFonts w:ascii="Times New Roman"/>
          <w:b w:val="false"/>
          <w:i w:val="false"/>
          <w:color w:val="000000"/>
          <w:sz w:val="28"/>
        </w:rPr>
        <w:t>
      12. 7-жолда мүддесі азаматтық сот ісін жүргізуде білдірілген азаматтар саны көрсетіледі, барлығы.</w:t>
      </w:r>
    </w:p>
    <w:p>
      <w:pPr>
        <w:spacing w:after="0"/>
        <w:ind w:left="0"/>
        <w:jc w:val="both"/>
      </w:pPr>
      <w:r>
        <w:rPr>
          <w:rFonts w:ascii="Times New Roman"/>
          <w:b w:val="false"/>
          <w:i w:val="false"/>
          <w:color w:val="000000"/>
          <w:sz w:val="28"/>
        </w:rPr>
        <w:t>
      13. 8-жолда асыраушысының қайтыс болуынан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14. 9-жолда жұмысына байланысты денсаулығының зақымдануынан келтірілген даулар бойынша талап қоюшылардың саны көрсетіледі.</w:t>
      </w:r>
    </w:p>
    <w:p>
      <w:pPr>
        <w:spacing w:after="0"/>
        <w:ind w:left="0"/>
        <w:jc w:val="both"/>
      </w:pPr>
      <w:r>
        <w:rPr>
          <w:rFonts w:ascii="Times New Roman"/>
          <w:b w:val="false"/>
          <w:i w:val="false"/>
          <w:color w:val="000000"/>
          <w:sz w:val="28"/>
        </w:rPr>
        <w:t>
      15. 10-жолда қылмыстық құқық бұзушылықпен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21. 16-жолда заңға сәйкес ақталған адамдарға олардың зиянын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22. 17-жолда құқықтары ресми өкіл-адвокат ретінде білдірілген азаматтардың жалпы саны көрсетіледі.</w:t>
      </w:r>
    </w:p>
    <w:p>
      <w:pPr>
        <w:spacing w:after="0"/>
        <w:ind w:left="0"/>
        <w:jc w:val="both"/>
      </w:pPr>
      <w:r>
        <w:rPr>
          <w:rFonts w:ascii="Times New Roman"/>
          <w:b w:val="false"/>
          <w:i w:val="false"/>
          <w:color w:val="000000"/>
          <w:sz w:val="28"/>
        </w:rPr>
        <w:t>
      23. 18-жолда заң көмегі көрсетілген азаматтардың жалпы саны (1, 2, 4, 5, 7-жолдардың сомасы Нысанның 6-бағанының сомасына тең) көрсетіледі.</w:t>
      </w:r>
    </w:p>
    <w:p>
      <w:pPr>
        <w:spacing w:after="0"/>
        <w:ind w:left="0"/>
        <w:jc w:val="both"/>
      </w:pPr>
      <w:r>
        <w:rPr>
          <w:rFonts w:ascii="Times New Roman"/>
          <w:b w:val="false"/>
          <w:i w:val="false"/>
          <w:color w:val="000000"/>
          <w:sz w:val="28"/>
        </w:rPr>
        <w:t>
      24. 19-жолда білікті заң көмегін көрсету үшін қажетті мәліметтерді ұсыну туралы сұрау салулар саны көрсетіледі.</w:t>
      </w:r>
    </w:p>
    <w:p>
      <w:pPr>
        <w:spacing w:after="0"/>
        <w:ind w:left="0"/>
        <w:jc w:val="both"/>
      </w:pPr>
      <w:r>
        <w:rPr>
          <w:rFonts w:ascii="Times New Roman"/>
          <w:b w:val="false"/>
          <w:i w:val="false"/>
          <w:color w:val="000000"/>
          <w:sz w:val="28"/>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pPr>
        <w:spacing w:after="0"/>
        <w:ind w:left="0"/>
        <w:jc w:val="both"/>
      </w:pPr>
      <w:r>
        <w:rPr>
          <w:rFonts w:ascii="Times New Roman"/>
          <w:b w:val="false"/>
          <w:i w:val="false"/>
          <w:color w:val="000000"/>
          <w:sz w:val="28"/>
        </w:rPr>
        <w:t>
      26. 21-жолда қылмыстық қудалауды жүзеге асыратын органның әрекеттеріне (әрекетсіздігіне) және шешімдеріне шағымдар саны көрсетіледі.</w:t>
      </w:r>
    </w:p>
    <w:p>
      <w:pPr>
        <w:spacing w:after="0"/>
        <w:ind w:left="0"/>
        <w:jc w:val="both"/>
      </w:pPr>
      <w:r>
        <w:rPr>
          <w:rFonts w:ascii="Times New Roman"/>
          <w:b w:val="false"/>
          <w:i w:val="false"/>
          <w:color w:val="000000"/>
          <w:sz w:val="28"/>
        </w:rPr>
        <w:t>
      27. 22-жолда тергеу судьясының қаулыларына шағымдар саны көрсетіледі.</w:t>
      </w:r>
    </w:p>
    <w:p>
      <w:pPr>
        <w:spacing w:after="0"/>
        <w:ind w:left="0"/>
        <w:jc w:val="both"/>
      </w:pPr>
      <w:r>
        <w:rPr>
          <w:rFonts w:ascii="Times New Roman"/>
          <w:b w:val="false"/>
          <w:i w:val="false"/>
          <w:color w:val="000000"/>
          <w:sz w:val="28"/>
        </w:rPr>
        <w:t>
      28. 23-жолда бірінші сатыдағы соттағы өтінішхаттар саны көрсетіледі.</w:t>
      </w:r>
    </w:p>
    <w:p>
      <w:pPr>
        <w:spacing w:after="0"/>
        <w:ind w:left="0"/>
        <w:jc w:val="both"/>
      </w:pPr>
      <w:r>
        <w:rPr>
          <w:rFonts w:ascii="Times New Roman"/>
          <w:b w:val="false"/>
          <w:i w:val="false"/>
          <w:color w:val="000000"/>
          <w:sz w:val="28"/>
        </w:rPr>
        <w:t>
      29. 24-жолда қылмыстық істер бойынша апелляциялық шағымдар саны көрсетіледі, барлығы.</w:t>
      </w:r>
    </w:p>
    <w:p>
      <w:pPr>
        <w:spacing w:after="0"/>
        <w:ind w:left="0"/>
        <w:jc w:val="both"/>
      </w:pPr>
      <w:r>
        <w:rPr>
          <w:rFonts w:ascii="Times New Roman"/>
          <w:b w:val="false"/>
          <w:i w:val="false"/>
          <w:color w:val="000000"/>
          <w:sz w:val="28"/>
        </w:rPr>
        <w:t>
      30. 25-жолда кәмелетке толмағандардың мүддесінде апелляциялық шағымдар саны көрсетіледі.</w:t>
      </w:r>
    </w:p>
    <w:p>
      <w:pPr>
        <w:spacing w:after="0"/>
        <w:ind w:left="0"/>
        <w:jc w:val="both"/>
      </w:pPr>
      <w:r>
        <w:rPr>
          <w:rFonts w:ascii="Times New Roman"/>
          <w:b w:val="false"/>
          <w:i w:val="false"/>
          <w:color w:val="000000"/>
          <w:sz w:val="28"/>
        </w:rPr>
        <w:t>
      31. 26-жолда заңды күшіне енген сот үкімдерін, қаулыларын кассациялық тәртіппен қайта қарау туралы өтінішхаттар саны көрсетіледі.</w:t>
      </w:r>
    </w:p>
    <w:p>
      <w:pPr>
        <w:spacing w:after="0"/>
        <w:ind w:left="0"/>
        <w:jc w:val="both"/>
      </w:pPr>
      <w:r>
        <w:rPr>
          <w:rFonts w:ascii="Times New Roman"/>
          <w:b w:val="false"/>
          <w:i w:val="false"/>
          <w:color w:val="000000"/>
          <w:sz w:val="28"/>
        </w:rPr>
        <w:t>
      32. 27-жолда әкімшілік құқық бұзушылық туралы істер бойынша қаулыларға шағымдар саны көрсетіледі.</w:t>
      </w:r>
    </w:p>
    <w:p>
      <w:pPr>
        <w:spacing w:after="0"/>
        <w:ind w:left="0"/>
        <w:jc w:val="both"/>
      </w:pPr>
      <w:r>
        <w:rPr>
          <w:rFonts w:ascii="Times New Roman"/>
          <w:b w:val="false"/>
          <w:i w:val="false"/>
          <w:color w:val="000000"/>
          <w:sz w:val="28"/>
        </w:rPr>
        <w:t>
      33. 28-жолда азаматтық істер бойынша апелляциялық шағымдар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8" w:id="12"/>
    <w:p>
      <w:pPr>
        <w:spacing w:after="0"/>
        <w:ind w:left="0"/>
        <w:jc w:val="left"/>
      </w:pPr>
      <w:r>
        <w:rPr>
          <w:rFonts w:ascii="Times New Roman"/>
          <w:b/>
          <w:i w:val="false"/>
          <w:color w:val="000000"/>
        </w:rPr>
        <w:t xml:space="preserve"> Адвокаттардын мемлекет кепілдік берген заң көмегін көрсетуі туралы жиынтақ есебі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Есептік кезең 20____жылғы______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2 - (МКБЗК)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Мерзімділігі:</w:t>
      </w:r>
      <w:r>
        <w:rPr>
          <w:rFonts w:ascii="Times New Roman"/>
          <w:b w:val="false"/>
          <w:i w:val="false"/>
          <w:color w:val="000000"/>
          <w:sz w:val="28"/>
        </w:rPr>
        <w:t xml:space="preserve"> жартыжылдық, өсу ретімен 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w:t>
      </w:r>
      <w:r>
        <w:rPr>
          <w:rFonts w:ascii="Times New Roman"/>
          <w:b/>
          <w:i w:val="false"/>
          <w:color w:val="000000"/>
          <w:sz w:val="28"/>
        </w:rPr>
        <w:t xml:space="preserve"> топ:</w:t>
      </w:r>
      <w:r>
        <w:rPr>
          <w:rFonts w:ascii="Times New Roman"/>
          <w:b w:val="false"/>
          <w:i w:val="false"/>
          <w:color w:val="000000"/>
          <w:sz w:val="28"/>
        </w:rPr>
        <w:t xml:space="preserve"> адвокаттар алқасы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i w:val="false"/>
          <w:color w:val="000000"/>
          <w:sz w:val="28"/>
        </w:rPr>
        <w:t xml:space="preserve"> ұсынылады:</w:t>
      </w:r>
      <w:r>
        <w:rPr>
          <w:rFonts w:ascii="Times New Roman"/>
          <w:b w:val="false"/>
          <w:i w:val="false"/>
          <w:color w:val="000000"/>
          <w:sz w:val="28"/>
        </w:rPr>
        <w:t xml:space="preserve"> аумақтық әділет органына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i w:val="false"/>
          <w:color w:val="000000"/>
          <w:sz w:val="28"/>
        </w:rPr>
        <w:t xml:space="preserve"> мерзімі:</w:t>
      </w:r>
      <w:r>
        <w:rPr>
          <w:rFonts w:ascii="Times New Roman"/>
          <w:b w:val="false"/>
          <w:i w:val="false"/>
          <w:color w:val="000000"/>
          <w:sz w:val="28"/>
        </w:rPr>
        <w:t xml:space="preserve"> 5 шілде мен 5 қаңтардан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3815"/>
        <w:gridCol w:w="2494"/>
        <w:gridCol w:w="1173"/>
        <w:gridCol w:w="296"/>
        <w:gridCol w:w="915"/>
        <w:gridCol w:w="21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 көмегі көрсетілген азаматтардың саны туралы мәліметтер</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консультациялар түрінде құқықтық консультация берілген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сотқа дейінгі іс жүргізуді қоса алғанда, құқықтары қорғалған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қылмыстық сот ісін жүргізуде, сотқа дейінгі іс жүргізуді қоса алғанда, білдірілген жәбірленушілер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әкімшілік құқық бұзушылық туралы істер бойынша іс жүргізуде қорғалған азаматтар саны, 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 азаматтық сот ісін жүргізуде білдірілген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асыраушысының қайтыс болуынан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жұмысына байланысты денсаулығының зақымдануынан келтірілген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бұзушылықпен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кәсіпкерлік қызметке байланысты емес даулар бойынша талап қоюшылар мен жауапкерлерді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адамдар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 әскери қызметшілер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топтардағы мүгедектер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зейнеткерлер болып табылатын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заңға сәйкес ақталған адамдарға олардың зиянын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құқықтары ресми өкіл-адвокат ретінде білдірілген азаматтар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 көрсетілген азаматтардың жалпы саны (1, 2, 4, 5, 7-жолдардың сомасы)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Мемлекет кепілдік берген заң көмегін көрсету барысында орындалған жұмыстың жалпы сипаттамасы</w:t>
            </w:r>
          </w:p>
        </w:tc>
      </w:tr>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алу үшін жүгінген адамдардың құқықтарын және заңды мүдделерін қорғау құралдары мен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өтініш хаттар немесе берілген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өтінішхаттар немесе шағымдар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 мәлімдемелері немесе шағымдары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заң көмегін көрсету үшін қажетті мәліметтерді ұсыну туралы сұрау салулар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әрекеттер ісін жүргізу немесе сотқа дейінгі іс жүргізуде процестік шешімдер қабылдау туралы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жүзеге асыратын органның әрекеттеріне (әрекетсіздігіне) және шешімдеріне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қаулыларына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соттағы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апелляциялық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толмағандардың мүддесінде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сот үкімдерін, қаулыларын кассациялық тәртіппен қайта қарау туралы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қаулыларға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апелляциялық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 кепілдік берген заң көмегін көрсетуде адвокаттардың қатысуын ұйымдастыру жағдайы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мемлекет кепілдік берген заң көмегін көрсету жүйесіне қатысатын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мемлекет кепілдік берген заң көмегін көрсету жүйесіне қатысатын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есепті кезеңде нақты көрсеткен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түрлеріне орай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сот ісін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істері бойынша іс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сот ісін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берешек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Ескертпе: Адвокаттардын мемлекет кепілдік берген заң көмегін көрсетуі туралы жиынтақ есебінің нысаны қосымшада келтірілген түсініктемеге сәйкес толтырылады.</w:t>
      </w:r>
    </w:p>
    <w:p>
      <w:pPr>
        <w:spacing w:after="0"/>
        <w:ind w:left="0"/>
        <w:jc w:val="both"/>
      </w:pPr>
      <w:r>
        <w:rPr>
          <w:rFonts w:ascii="Times New Roman"/>
          <w:b w:val="false"/>
          <w:i w:val="false"/>
          <w:color w:val="000000"/>
          <w:sz w:val="28"/>
        </w:rPr>
        <w:t>
      Төраға ___________________________________________ 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 _________________</w:t>
      </w:r>
    </w:p>
    <w:p>
      <w:pPr>
        <w:spacing w:after="0"/>
        <w:ind w:left="0"/>
        <w:jc w:val="both"/>
      </w:pPr>
      <w:r>
        <w:rPr>
          <w:rFonts w:ascii="Times New Roman"/>
          <w:b w:val="false"/>
          <w:i w:val="false"/>
          <w:color w:val="000000"/>
          <w:sz w:val="28"/>
        </w:rPr>
        <w:t>
      (толтыру күні)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Адвокаттардын мемлекет</w:t>
            </w:r>
            <w:r>
              <w:br/>
            </w:r>
            <w:r>
              <w:rPr>
                <w:rFonts w:ascii="Times New Roman"/>
                <w:b w:val="false"/>
                <w:i w:val="false"/>
                <w:color w:val="000000"/>
                <w:sz w:val="20"/>
              </w:rPr>
              <w:t>кепілдік берген заң көмегін</w:t>
            </w:r>
            <w:r>
              <w:br/>
            </w:r>
            <w:r>
              <w:rPr>
                <w:rFonts w:ascii="Times New Roman"/>
                <w:b w:val="false"/>
                <w:i w:val="false"/>
                <w:color w:val="000000"/>
                <w:sz w:val="20"/>
              </w:rPr>
              <w:t>көрсетуі туралы жиынтақ есебі</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0" w:id="13"/>
    <w:p>
      <w:pPr>
        <w:spacing w:after="0"/>
        <w:ind w:left="0"/>
        <w:jc w:val="left"/>
      </w:pPr>
      <w:r>
        <w:rPr>
          <w:rFonts w:ascii="Times New Roman"/>
          <w:b/>
          <w:i w:val="false"/>
          <w:color w:val="000000"/>
        </w:rPr>
        <w:t xml:space="preserve"> "Адвокаттардың мемлекет кепілдік берген заң көмегін көрсетуі туралы жиынтық есебі" әкімшілік деректерін жинауға арналған нысанды толтыру бойынша түсіндірме</w:t>
      </w:r>
    </w:p>
    <w:bookmarkEnd w:id="13"/>
    <w:p>
      <w:pPr>
        <w:spacing w:after="0"/>
        <w:ind w:left="0"/>
        <w:jc w:val="both"/>
      </w:pPr>
      <w:r>
        <w:rPr>
          <w:rFonts w:ascii="Times New Roman"/>
          <w:b w:val="false"/>
          <w:i w:val="false"/>
          <w:color w:val="000000"/>
          <w:sz w:val="28"/>
        </w:rPr>
        <w:t>
      1. Осы түсіндірме "Адвокаттардың мемлекет кепілдік берген заң көмегін көрсету туралы жиынтық есебі" әкімшілік деректерді жинауға арналған нысанды (бұдан әрі – Нысан) (индекс 2-( МКБЗК), мерзімділігі – жартыжылдың, жылдың қорытындысы бойынша) толтыру тәртібін айқындайды.</w:t>
      </w:r>
    </w:p>
    <w:p>
      <w:pPr>
        <w:spacing w:after="0"/>
        <w:ind w:left="0"/>
        <w:jc w:val="both"/>
      </w:pPr>
      <w:r>
        <w:rPr>
          <w:rFonts w:ascii="Times New Roman"/>
          <w:b w:val="false"/>
          <w:i w:val="false"/>
          <w:color w:val="000000"/>
          <w:sz w:val="28"/>
        </w:rPr>
        <w:t>
      2.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w:t>
      </w:r>
    </w:p>
    <w:p>
      <w:pPr>
        <w:spacing w:after="0"/>
        <w:ind w:left="0"/>
        <w:jc w:val="both"/>
      </w:pPr>
      <w:r>
        <w:rPr>
          <w:rFonts w:ascii="Times New Roman"/>
          <w:b w:val="false"/>
          <w:i w:val="false"/>
          <w:color w:val="000000"/>
          <w:sz w:val="28"/>
        </w:rPr>
        <w:t>
      3. Нысан мемлекет кепілдік берген заң көмегін көрсету туралы адвокаттар есебінің негізінде толтырылады.</w:t>
      </w:r>
    </w:p>
    <w:p>
      <w:pPr>
        <w:spacing w:after="0"/>
        <w:ind w:left="0"/>
        <w:jc w:val="both"/>
      </w:pPr>
      <w:r>
        <w:rPr>
          <w:rFonts w:ascii="Times New Roman"/>
          <w:b w:val="false"/>
          <w:i w:val="false"/>
          <w:color w:val="000000"/>
          <w:sz w:val="28"/>
        </w:rPr>
        <w:t>
      4. Көрсеткіштер ағымдағы жылдың 5 шілдесінен және 5 қантарынан кешіктірілмей нақты деректер бойынша жасалады.</w:t>
      </w:r>
    </w:p>
    <w:p>
      <w:pPr>
        <w:spacing w:after="0"/>
        <w:ind w:left="0"/>
        <w:jc w:val="both"/>
      </w:pPr>
      <w:r>
        <w:rPr>
          <w:rFonts w:ascii="Times New Roman"/>
          <w:b w:val="false"/>
          <w:i w:val="false"/>
          <w:color w:val="000000"/>
          <w:sz w:val="28"/>
        </w:rPr>
        <w:t>
      5. Нысанға адвокаттар алқасының төрағасы қол қояды.</w:t>
      </w:r>
    </w:p>
    <w:p>
      <w:pPr>
        <w:spacing w:after="0"/>
        <w:ind w:left="0"/>
        <w:jc w:val="both"/>
      </w:pPr>
      <w:r>
        <w:rPr>
          <w:rFonts w:ascii="Times New Roman"/>
          <w:b w:val="false"/>
          <w:i w:val="false"/>
          <w:color w:val="000000"/>
          <w:sz w:val="28"/>
        </w:rPr>
        <w:t>
      6. 1-жолда Ауызша және жазбаша консультациялар түрінде құқықтық консультация берілген азаматтар саны көрсетіледі.</w:t>
      </w:r>
    </w:p>
    <w:p>
      <w:pPr>
        <w:spacing w:after="0"/>
        <w:ind w:left="0"/>
        <w:jc w:val="both"/>
      </w:pPr>
      <w:r>
        <w:rPr>
          <w:rFonts w:ascii="Times New Roman"/>
          <w:b w:val="false"/>
          <w:i w:val="false"/>
          <w:color w:val="000000"/>
          <w:sz w:val="28"/>
        </w:rPr>
        <w:t>
      7. 2-жолда құқықтары қылмыстық процесте, сотқа дейінгі іс жүргізуді қоса алғанда, қорғалған азаматтардың жалпы саны көрсетіледі, барлығы.</w:t>
      </w:r>
    </w:p>
    <w:p>
      <w:pPr>
        <w:spacing w:after="0"/>
        <w:ind w:left="0"/>
        <w:jc w:val="both"/>
      </w:pPr>
      <w:r>
        <w:rPr>
          <w:rFonts w:ascii="Times New Roman"/>
          <w:b w:val="false"/>
          <w:i w:val="false"/>
          <w:color w:val="000000"/>
          <w:sz w:val="28"/>
        </w:rPr>
        <w:t>
      8. 3-жолда құқықтары қылмыстық процесте, сотқа дейінгі іс жүргізуді қоса алғанда, қорғалған кәмелетке толмағандардың саны көрсетіледі.</w:t>
      </w:r>
    </w:p>
    <w:p>
      <w:pPr>
        <w:spacing w:after="0"/>
        <w:ind w:left="0"/>
        <w:jc w:val="both"/>
      </w:pPr>
      <w:r>
        <w:rPr>
          <w:rFonts w:ascii="Times New Roman"/>
          <w:b w:val="false"/>
          <w:i w:val="false"/>
          <w:color w:val="000000"/>
          <w:sz w:val="28"/>
        </w:rPr>
        <w:t>
      9. 4-жолда құқықтары қылмыстық сот ісін жүргізуде, сотқа дейінгі іс жүргізуді қоса алғанда, білдірілген жәбірленушілер саны көрсетіледі.</w:t>
      </w:r>
    </w:p>
    <w:p>
      <w:pPr>
        <w:spacing w:after="0"/>
        <w:ind w:left="0"/>
        <w:jc w:val="both"/>
      </w:pPr>
      <w:r>
        <w:rPr>
          <w:rFonts w:ascii="Times New Roman"/>
          <w:b w:val="false"/>
          <w:i w:val="false"/>
          <w:color w:val="000000"/>
          <w:sz w:val="28"/>
        </w:rPr>
        <w:t>
      10. 5-жолда құқықтары әкімшілік құқық бұзушылық туралы істер бойынша іс жүргізуде қорғалған азаматтардың саны көрсетіледі, барлығы.</w:t>
      </w:r>
    </w:p>
    <w:p>
      <w:pPr>
        <w:spacing w:after="0"/>
        <w:ind w:left="0"/>
        <w:jc w:val="both"/>
      </w:pPr>
      <w:r>
        <w:rPr>
          <w:rFonts w:ascii="Times New Roman"/>
          <w:b w:val="false"/>
          <w:i w:val="false"/>
          <w:color w:val="000000"/>
          <w:sz w:val="28"/>
        </w:rPr>
        <w:t>
      11. 6-жолда құқықтары әкімшілік құқық бұзушылық туралы істер бойынша іс жүргізуде қорғалған кәмелетке толмағандардың саны көрсетіледі.</w:t>
      </w:r>
    </w:p>
    <w:p>
      <w:pPr>
        <w:spacing w:after="0"/>
        <w:ind w:left="0"/>
        <w:jc w:val="both"/>
      </w:pPr>
      <w:r>
        <w:rPr>
          <w:rFonts w:ascii="Times New Roman"/>
          <w:b w:val="false"/>
          <w:i w:val="false"/>
          <w:color w:val="000000"/>
          <w:sz w:val="28"/>
        </w:rPr>
        <w:t>
      12. 7-жолда мүддесі азаматтық сот ісін жүргізуде білдірілген азаматтар саны көрсетіледі, барлығы.</w:t>
      </w:r>
    </w:p>
    <w:p>
      <w:pPr>
        <w:spacing w:after="0"/>
        <w:ind w:left="0"/>
        <w:jc w:val="both"/>
      </w:pPr>
      <w:r>
        <w:rPr>
          <w:rFonts w:ascii="Times New Roman"/>
          <w:b w:val="false"/>
          <w:i w:val="false"/>
          <w:color w:val="000000"/>
          <w:sz w:val="28"/>
        </w:rPr>
        <w:t>
      13. 8-жолда асыраушысының қайтыс болуынан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14. 9-жолда жұмысына байланысты денсаулығының зақымдануынан келтірілген даулар бойынша талап қоюшылардың саны көрсетіледі.</w:t>
      </w:r>
    </w:p>
    <w:p>
      <w:pPr>
        <w:spacing w:after="0"/>
        <w:ind w:left="0"/>
        <w:jc w:val="both"/>
      </w:pPr>
      <w:r>
        <w:rPr>
          <w:rFonts w:ascii="Times New Roman"/>
          <w:b w:val="false"/>
          <w:i w:val="false"/>
          <w:color w:val="000000"/>
          <w:sz w:val="28"/>
        </w:rPr>
        <w:t>
      15. 10-жолда қылмыстық құқық бұзушылықпен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21. 16-жолда заңға сәйкес ақталған адамдарға олардың зиянын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22. 17-жолда құқықтары ресми өкіл-адвокат ретінде білдірілген азаматтардың жалпы саны көрсетіледі.</w:t>
      </w:r>
    </w:p>
    <w:p>
      <w:pPr>
        <w:spacing w:after="0"/>
        <w:ind w:left="0"/>
        <w:jc w:val="both"/>
      </w:pPr>
      <w:r>
        <w:rPr>
          <w:rFonts w:ascii="Times New Roman"/>
          <w:b w:val="false"/>
          <w:i w:val="false"/>
          <w:color w:val="000000"/>
          <w:sz w:val="28"/>
        </w:rPr>
        <w:t>
      23. 18-жолда заң көмегі көрсетілген азаматтардың жалпы саны (1, 2, 4, 5, 7-жолдардың сомасы Нысанның 6-бағанының сомасына тең) көрсетіледі.</w:t>
      </w:r>
    </w:p>
    <w:p>
      <w:pPr>
        <w:spacing w:after="0"/>
        <w:ind w:left="0"/>
        <w:jc w:val="both"/>
      </w:pPr>
      <w:r>
        <w:rPr>
          <w:rFonts w:ascii="Times New Roman"/>
          <w:b w:val="false"/>
          <w:i w:val="false"/>
          <w:color w:val="000000"/>
          <w:sz w:val="28"/>
        </w:rPr>
        <w:t>
      24. 19-жолда білікті заң көмегін көрсету үшін қажетті мәліметтерді ұсыну туралы сұрау салулар саны көрсетіледі.</w:t>
      </w:r>
    </w:p>
    <w:p>
      <w:pPr>
        <w:spacing w:after="0"/>
        <w:ind w:left="0"/>
        <w:jc w:val="both"/>
      </w:pPr>
      <w:r>
        <w:rPr>
          <w:rFonts w:ascii="Times New Roman"/>
          <w:b w:val="false"/>
          <w:i w:val="false"/>
          <w:color w:val="000000"/>
          <w:sz w:val="28"/>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pPr>
        <w:spacing w:after="0"/>
        <w:ind w:left="0"/>
        <w:jc w:val="both"/>
      </w:pPr>
      <w:r>
        <w:rPr>
          <w:rFonts w:ascii="Times New Roman"/>
          <w:b w:val="false"/>
          <w:i w:val="false"/>
          <w:color w:val="000000"/>
          <w:sz w:val="28"/>
        </w:rPr>
        <w:t>
      26. 21-жолда қылмыстық қудалауды жүзеге асыратын органның әрекеттеріне (әрекетсіздігіне) және шешімдеріне шағымдар саны көрсетіледі.</w:t>
      </w:r>
    </w:p>
    <w:p>
      <w:pPr>
        <w:spacing w:after="0"/>
        <w:ind w:left="0"/>
        <w:jc w:val="both"/>
      </w:pPr>
      <w:r>
        <w:rPr>
          <w:rFonts w:ascii="Times New Roman"/>
          <w:b w:val="false"/>
          <w:i w:val="false"/>
          <w:color w:val="000000"/>
          <w:sz w:val="28"/>
        </w:rPr>
        <w:t>
      27. 22-жолда тергеу судьясының қаулыларына шағымдар саны көрсетіледі.</w:t>
      </w:r>
    </w:p>
    <w:p>
      <w:pPr>
        <w:spacing w:after="0"/>
        <w:ind w:left="0"/>
        <w:jc w:val="both"/>
      </w:pPr>
      <w:r>
        <w:rPr>
          <w:rFonts w:ascii="Times New Roman"/>
          <w:b w:val="false"/>
          <w:i w:val="false"/>
          <w:color w:val="000000"/>
          <w:sz w:val="28"/>
        </w:rPr>
        <w:t>
      28. 23-жолда бірінші сатыдағы соттағы өтінішхаттар саны көрсетіледі.</w:t>
      </w:r>
    </w:p>
    <w:p>
      <w:pPr>
        <w:spacing w:after="0"/>
        <w:ind w:left="0"/>
        <w:jc w:val="both"/>
      </w:pPr>
      <w:r>
        <w:rPr>
          <w:rFonts w:ascii="Times New Roman"/>
          <w:b w:val="false"/>
          <w:i w:val="false"/>
          <w:color w:val="000000"/>
          <w:sz w:val="28"/>
        </w:rPr>
        <w:t>
      29. 24-жолда қылмыстық істер бойынша апелляциялық шағымдар саны көрсетіледі, барлығы.</w:t>
      </w:r>
    </w:p>
    <w:p>
      <w:pPr>
        <w:spacing w:after="0"/>
        <w:ind w:left="0"/>
        <w:jc w:val="both"/>
      </w:pPr>
      <w:r>
        <w:rPr>
          <w:rFonts w:ascii="Times New Roman"/>
          <w:b w:val="false"/>
          <w:i w:val="false"/>
          <w:color w:val="000000"/>
          <w:sz w:val="28"/>
        </w:rPr>
        <w:t>
      30. 25-жолда кәмелетке толмағандардың мүддесінде апелляциялық шағымдар саны көрсетіледі.</w:t>
      </w:r>
    </w:p>
    <w:p>
      <w:pPr>
        <w:spacing w:after="0"/>
        <w:ind w:left="0"/>
        <w:jc w:val="both"/>
      </w:pPr>
      <w:r>
        <w:rPr>
          <w:rFonts w:ascii="Times New Roman"/>
          <w:b w:val="false"/>
          <w:i w:val="false"/>
          <w:color w:val="000000"/>
          <w:sz w:val="28"/>
        </w:rPr>
        <w:t>
      31. 26-жолда заңды күшіне енген сот үкімдерін, қаулыларын кассациялық тәртіппен қайта қарау туралы өтінішхаттар саны көрсетіледі.</w:t>
      </w:r>
    </w:p>
    <w:p>
      <w:pPr>
        <w:spacing w:after="0"/>
        <w:ind w:left="0"/>
        <w:jc w:val="both"/>
      </w:pPr>
      <w:r>
        <w:rPr>
          <w:rFonts w:ascii="Times New Roman"/>
          <w:b w:val="false"/>
          <w:i w:val="false"/>
          <w:color w:val="000000"/>
          <w:sz w:val="28"/>
        </w:rPr>
        <w:t>
      32. 27-жолда әкімшілік құқық бұзушылық туралы істер бойынша қаулыларға шағымдар саны көрсетіледі.</w:t>
      </w:r>
    </w:p>
    <w:p>
      <w:pPr>
        <w:spacing w:after="0"/>
        <w:ind w:left="0"/>
        <w:jc w:val="both"/>
      </w:pPr>
      <w:r>
        <w:rPr>
          <w:rFonts w:ascii="Times New Roman"/>
          <w:b w:val="false"/>
          <w:i w:val="false"/>
          <w:color w:val="000000"/>
          <w:sz w:val="28"/>
        </w:rPr>
        <w:t>
      33. 28-жолда азаматтық істер бойынша апелляциялық шағымдар саны көрсетіледі.</w:t>
      </w:r>
    </w:p>
    <w:p>
      <w:pPr>
        <w:spacing w:after="0"/>
        <w:ind w:left="0"/>
        <w:jc w:val="both"/>
      </w:pPr>
      <w:r>
        <w:rPr>
          <w:rFonts w:ascii="Times New Roman"/>
          <w:b w:val="false"/>
          <w:i w:val="false"/>
          <w:color w:val="000000"/>
          <w:sz w:val="28"/>
        </w:rPr>
        <w:t>
      34. 29-жолда есепті кезеңнің басындағы мемлекет кепілдік берген заң көмегін көрсету жүйесіне қатысатын адвокаттар саны көрсетіледі.</w:t>
      </w:r>
    </w:p>
    <w:p>
      <w:pPr>
        <w:spacing w:after="0"/>
        <w:ind w:left="0"/>
        <w:jc w:val="both"/>
      </w:pPr>
      <w:r>
        <w:rPr>
          <w:rFonts w:ascii="Times New Roman"/>
          <w:b w:val="false"/>
          <w:i w:val="false"/>
          <w:color w:val="000000"/>
          <w:sz w:val="28"/>
        </w:rPr>
        <w:t>
      35. 30-жолда есепті кезеңнің аяғындағы мемлекет кепілдік берген заң көмегін көрсету жүйесіне қатысатын адвокаттар саны көрсетіледі.</w:t>
      </w:r>
    </w:p>
    <w:p>
      <w:pPr>
        <w:spacing w:after="0"/>
        <w:ind w:left="0"/>
        <w:jc w:val="both"/>
      </w:pPr>
      <w:r>
        <w:rPr>
          <w:rFonts w:ascii="Times New Roman"/>
          <w:b w:val="false"/>
          <w:i w:val="false"/>
          <w:color w:val="000000"/>
          <w:sz w:val="28"/>
        </w:rPr>
        <w:t>
      36. 31-жолда мемлекет кепілдік берген заң көмегін есепті кезеңде нақты көрсеткен адвокаттар саны көрсетіледі, барлығы.</w:t>
      </w:r>
    </w:p>
    <w:p>
      <w:pPr>
        <w:spacing w:after="0"/>
        <w:ind w:left="0"/>
        <w:jc w:val="both"/>
      </w:pPr>
      <w:r>
        <w:rPr>
          <w:rFonts w:ascii="Times New Roman"/>
          <w:b w:val="false"/>
          <w:i w:val="false"/>
          <w:color w:val="000000"/>
          <w:sz w:val="28"/>
        </w:rPr>
        <w:t>
      37. 32-жолда мемлекет кепілдік берген заң көмегін есепті кезеңде құқықтық консультация беру түрінде нақты көрсеткен адвокаттар саны көрсетіледі.</w:t>
      </w:r>
    </w:p>
    <w:p>
      <w:pPr>
        <w:spacing w:after="0"/>
        <w:ind w:left="0"/>
        <w:jc w:val="both"/>
      </w:pPr>
      <w:r>
        <w:rPr>
          <w:rFonts w:ascii="Times New Roman"/>
          <w:b w:val="false"/>
          <w:i w:val="false"/>
          <w:color w:val="000000"/>
          <w:sz w:val="28"/>
        </w:rPr>
        <w:t>
      38. 33-жолда мемлекет кепілдік берген заң көмегін есепті кезеңде қылмыстық сот ісін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39. 34-жолда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40. 35-жолда мемлекет кепілдік берген заң көмегін есепті кезеңде азаматтық іс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41. 36-жолда төлем сомасы көрсетіледі.</w:t>
      </w:r>
    </w:p>
    <w:p>
      <w:pPr>
        <w:spacing w:after="0"/>
        <w:ind w:left="0"/>
        <w:jc w:val="both"/>
      </w:pPr>
      <w:r>
        <w:rPr>
          <w:rFonts w:ascii="Times New Roman"/>
          <w:b w:val="false"/>
          <w:i w:val="false"/>
          <w:color w:val="000000"/>
          <w:sz w:val="28"/>
        </w:rPr>
        <w:t>
      42. 37-жолда есепті кезең соңындағы берешек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3-қосымша</w:t>
            </w:r>
          </w:p>
        </w:tc>
      </w:tr>
    </w:tbl>
    <w:bookmarkStart w:name="z22" w:id="14"/>
    <w:p>
      <w:pPr>
        <w:spacing w:after="0"/>
        <w:ind w:left="0"/>
        <w:jc w:val="both"/>
      </w:pPr>
      <w:r>
        <w:rPr>
          <w:rFonts w:ascii="Times New Roman"/>
          <w:b w:val="false"/>
          <w:i w:val="false"/>
          <w:color w:val="000000"/>
          <w:sz w:val="28"/>
        </w:rPr>
        <w:t xml:space="preserve">
      1.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8635 болып тіркелген, 2013 жылы 26 желтоқсанында "Егемен Қазақстан" газетінде жарияланған);</w:t>
      </w:r>
    </w:p>
    <w:bookmarkEnd w:id="14"/>
    <w:bookmarkStart w:name="z23" w:id="15"/>
    <w:p>
      <w:pPr>
        <w:spacing w:after="0"/>
        <w:ind w:left="0"/>
        <w:jc w:val="both"/>
      </w:pPr>
      <w:r>
        <w:rPr>
          <w:rFonts w:ascii="Times New Roman"/>
          <w:b w:val="false"/>
          <w:i w:val="false"/>
          <w:color w:val="000000"/>
          <w:sz w:val="28"/>
        </w:rPr>
        <w:t xml:space="preserve">
      2.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міндетін атқарушының 2015 жылғы 30 шілдедегі № 426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12293 болып тіркелген, 2015 жылы 25 қарашада "Әділет" ақпараттық-құқықтық жүйесінде жарияланған);</w:t>
      </w:r>
    </w:p>
    <w:bookmarkEnd w:id="15"/>
    <w:bookmarkStart w:name="z24" w:id="16"/>
    <w:p>
      <w:pPr>
        <w:spacing w:after="0"/>
        <w:ind w:left="0"/>
        <w:jc w:val="both"/>
      </w:pPr>
      <w:r>
        <w:rPr>
          <w:rFonts w:ascii="Times New Roman"/>
          <w:b w:val="false"/>
          <w:i w:val="false"/>
          <w:color w:val="000000"/>
          <w:sz w:val="28"/>
        </w:rPr>
        <w:t xml:space="preserve">
      3.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2016 жылғы 17 ақпандағы № 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13383 болып тіркелген, 2016 жылы 11 наурызда "Әділет" ақпараттық-құқықтық жүйесінде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